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człowiek wstał, aby pójść – on, jego nałożnica oraz jego sługa – lecz jego teść, ojciec dziewczyny, powiedział do niego: Oto dzień nachylił się już ku wieczorowi, przenocujcie, proszę! Oto kończy się dzień, przenocuj tutaj i dogódź swojemu sercu. Wstaniecie wcześnie jutro, wyruszycie w drogę i pójdziecie do swojego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2024-05-21T22:25:01Z</dcterms:modified>
</cp:coreProperties>
</file>