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wołać do JAHWE, JAHWE wzbudził im wybawcę w postaci Otniela,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wybawcę, który ich wybawił — Otniela, syna Keneza,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Pana; I wzbudził Pan wybawiciela synom Izraelskim, aby je wybawił, Otonijela, syna Kenezowego,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który im wzbudził zbawiciela, i wybawił je, to jest Otoniela, syna Cenez,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i Pan sprawił, że powstał wśród Izraelitów wybawiciel, który ich wyswobodził -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synowie izraelscy wołali do Pana, wzbudził Pan synom izraelskim wybawcę, który ich wyratował,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wołali do JAHWE, JAHWE ustanowił Izraelitom wybawcę, który ich wyratował –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 o ratunek. I powołał JAHWE wybawcę dla Izraelitów, aby ich wyzwolił. Był nim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synowie Izraela do Jahwe o pomoc. I powołał Jahwe wybawcę dla synów Izraela, by ich wybawił od niego, a mianowicie Otniela, syna Kenaza, młodszego brata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synom Israela wybawcę, który ich wyratował – Othniela,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Wtedy JAHWE wzbudził synom Izraela wybawcę, żeby ich wybawił: Otniela, syna Kenaza, młodszego brata Kaleba.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2024-05-11T04:14:14Z</dcterms:modified>
</cp:coreProperties>
</file>