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5"/>
        <w:gridCol w:w="5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Ehud umarł, synowie Izraela znów zaczęli czynić to, co złe w oczach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Ehud umarł, Izraelici znów zaczęli postępować niegodziwie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śmierci Ehuda synowie Izraela znowu czynili to, co złe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synowie Izraelscy czynili złe przed oczyma Pańskiemi po śmierci Aodowej.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przydali synowie Izraelowi złe czynić przed oczyma PANSKIMI po śmierci Aodowej,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Ehuda Izraelici znów zaczęli czynić to, co złe w oczach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Ehud, synowie izraelscy nadal czynili zło w oczach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Ehuda Izraelici zaczęli ponownie czynić to, co złe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Ehuda Izraelici nadal czynili to, co nie podoba się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 śmierci Ehuda synowie Izraela w dalszym ciągu czynili to, co jest złe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 śmierci Ehuda, synowie Israela na nowo czynili to, co było złem w oczach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Ehud umarł, synowie Izraela znowu zaczęli czynić to, co złe w oczach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Synowie Izraela znów zaczęli czynić to, co złe w oczach JHWH, a Ehud umarł.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2024-05-14T18:27:10Z</dcterms:modified>
</cp:coreProperties>
</file>