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skrzyknął Zebulona i Naftalego do Kedesz, i pod jego rozkazami* pociągnęło dziesięć tysięcy ludzi; ciągnęła z nim też Debora.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jego rozkazami, ּ</w:t>
      </w:r>
      <w:r>
        <w:rPr>
          <w:rtl/>
        </w:rPr>
        <w:t>בְרַגְלָיו</w:t>
      </w:r>
      <w:r>
        <w:rPr>
          <w:rtl w:val="0"/>
        </w:rPr>
        <w:t xml:space="preserve"> , idiom: za jego stopami l. śladami.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2024-05-13T21:25:50Z</dcterms:modified>
</cp:coreProperties>
</file>