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Cheber, Kenita, odłączył się od Kenitów,* od synów Chobaba, teścia Mojżesza, i rozbił swój namiot aż przy dębie w Saanannaim, który jest przy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2024-05-14T13:21:20Z</dcterms:modified>
</cp:coreProperties>
</file>