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synów Izraela poczynała sobie z Jabinem, królem Kanaanu, coraz mocniej i mocniej,* aż (w końcu) zgładzili Jabina, króla Kanaanu.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ręka zaciskała się wokół niego coraz mocniej, aż w końcu go zgładzili.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synów Izraela coraz bardziej nacierała na Jabina, króla Kanaanu, i uciskała go, aż zgładzili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nacierała ręka synów Izraelskich tem bardziej, a ciężka była Jabinowi, królowi Chananejskiemu, aż zgładzili tegoż Jabina, króla Chananejskiego.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co dzień się wzmagali a mocną ręką tłumili Jabin, króla Chananejskiego, aż go zgładzili.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zaś Izraelitów uciskała coraz mocniej Jabina, króla Kanaanu, aż pokonali zupełnie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synów izraelskich była coraz twardsza dla Jabina, króla Kanaanu, aż zgładzili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coraz bardziej gnębili Jabina, króla kananejskiego, aż go zgładzili.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Izraelici coraz bardziej uciskali króla Kanaanu Jabina, aż do całkowitej 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ręka synów Izraela coraz mocniej ciążyła na Jabinie, królu kananejskim, aż dokonano zagłady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synów Israela coraz silniej ciążyła na Jabinie – królu Kanaanu, dopóki nie zgładzili Jabina –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synów Izraela coraz bardziej ciążyła nad Jabinem, królem kananejskim, aż zgładzili Jabina, króla kananejskiego.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(…) poczynała sobie (…) coraz mocniej, </w:t>
      </w:r>
      <w:r>
        <w:rPr>
          <w:rtl/>
        </w:rPr>
        <w:t>וַּתֵלְֶך יַדּבְנֵי־יִׂשְרָאֵל הָלֹוְך וְקָׁשָה</w:t>
      </w:r>
      <w:r>
        <w:rPr>
          <w:rtl w:val="0"/>
        </w:rPr>
        <w:t xml:space="preserve"> , idiom: szła ręka (…) mocno i była coraz twardsza.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2024-05-14T02:41:15Z</dcterms:modified>
</cp:coreProperties>
</file>