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5"/>
        <w:gridCol w:w="68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Ręka synów Izraela poczynała sobie z Jabinem, królem Kanaanu, coraz mocniej i mocniej,* aż (w końcu) zgładzili Jabina, króla Kanaanu.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ręka (…) poczynała sobie (…) coraz mocniej, </w:t>
      </w:r>
      <w:r>
        <w:rPr>
          <w:rtl/>
        </w:rPr>
        <w:t>וַּתֵלְֶך יַדּבְנֵי־יִׂשְרָאֵל הָלֹוְך וְקָׁשָה</w:t>
      </w:r>
      <w:r>
        <w:rPr>
          <w:rtl w:val="0"/>
        </w:rPr>
        <w:t xml:space="preserve"> , idiom: szła ręka (…) mocno i była coraz twardsza.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2024-05-14T00:36:27Z</dcterms:modified>
</cp:coreProperties>
</file>