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Debora,* kobieta, prorokini,** żona Lapidota.***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Debora, ּ</w:t>
      </w:r>
      <w:r>
        <w:rPr>
          <w:rtl/>
        </w:rPr>
        <w:t>דְבֹורָה</w:t>
      </w:r>
      <w:r>
        <w:rPr>
          <w:rtl w:val="0"/>
        </w:rPr>
        <w:t xml:space="preserve"> (dewora h), czyli: (1) pszczoła, zob. &lt;x&gt;70 14:8&lt;/x&gt;; (2) mówiąca l. wyrocznia. Inne prorokinie: Miriam (&lt;x&gt;20 15:20&lt;/x&gt;); Chulda (&lt;x&gt;120 22:14&lt;/x&gt;); żona Izajasza (?) (&lt;x&gt;290 8:3&lt;/x&gt;); Noadia (&lt;x&gt;160 6:14&lt;/x&gt;).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kobieta, prorokini, </w:t>
      </w:r>
      <w:r>
        <w:rPr>
          <w:rtl/>
        </w:rPr>
        <w:t>אִּׁשָה נְבִיאָה</w:t>
      </w:r>
      <w:r>
        <w:rPr>
          <w:rtl w:val="0"/>
        </w:rPr>
        <w:t xml:space="preserve"> , lub: prorokini, &lt;x&gt;70 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Lapidot, </w:t>
      </w:r>
      <w:r>
        <w:rPr>
          <w:rtl/>
        </w:rPr>
        <w:t>לַּפִידֹות</w:t>
      </w:r>
      <w:r>
        <w:rPr>
          <w:rtl w:val="0"/>
        </w:rPr>
        <w:t xml:space="preserve"> (lappidot), czyli: (1) pochodnie; (2) gromy (por. Gromosław, Gniewko). Być może: kobieta z Lapidot.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2024-05-14T06:46:17Z</dcterms:modified>
</cp:coreProperties>
</file>