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ściągnę do ciebie nad potok Kiszon Siserę,* księcia wojska Jabina, wraz z jego rydwanami i z jego tłumem** – i wydam go w twoją rękę?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Sisera, </w:t>
      </w:r>
      <w:r>
        <w:rPr>
          <w:rtl/>
        </w:rPr>
        <w:t>סִיסְרָא</w:t>
      </w:r>
      <w:r>
        <w:rPr>
          <w:rtl w:val="0"/>
        </w:rPr>
        <w:t xml:space="preserve"> , imię het., ill. lub egip.: sługa Ra, &lt;x&gt;70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tłumem, </w:t>
      </w:r>
      <w:r>
        <w:rPr>
          <w:rtl/>
        </w:rPr>
        <w:t>הָמֹון</w:t>
      </w:r>
      <w:r>
        <w:rPr>
          <w:rtl w:val="0"/>
        </w:rPr>
        <w:t xml:space="preserve"> , może ozn. wielką liczbę wojska,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2024-05-14T01:54:35Z</dcterms:modified>
</cp:coreProperties>
</file>