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 wam: Ja, JAHWE, jestem waszym Bogiem. Nie czcijcie bogów Amorytów,* w których ziemi mieszkacie; ale (wy) nie posłuchaliście mojego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też: Ja, JAHWE, jestem waszym Bogiem. Nie czcijcie bóstw Amorytów, w których ziemi mieszkacie. Lecz wy nie byliście posłuszni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wam: Ja jestem JAHWE, wasz Bóg, nie bójcie się bogów Amorytów, w których ziemi mieszkacie; lecz nie posłuchaliście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wam: Jam Pan, Bóg wasz, nie bójcież się bogów Amorejskich, w których ziemi wy mieszkacie; aleście nie usłuchali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Jam JAHWE Bóg wasz! Nie bójcie się bogów Amorejczyków, w których ziemi mieszkacie. A nie chcieliście słuchać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Pan, Bóg wasz: nie oddawajcie czci bogom Amorytów, których kraj zamieszkujecie, lecz wy nie usłuchaliście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Jam jest Pan, Bóg wasz. Nie lękajcie się bogów Amorejczyków, w których ziemi mieszkacie; lecz wy nie usłuchaliście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JAHWE, waszym Bogiem. Nie lękajcie się bogów Amorytów, których kraj zamieszkujecie. Nie usłuchaliście jednak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JAHWE, waszym Bogiem! Nie bójcie się bożków Amorytów, których kraj zamieszkujecie. Wy jednak nie posłuchaliście mnie!»”.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”Jam jest Jahwe, Bóg wasz! Nie lękajcie się bożków Amorytów, na których ziemi mieszkacie!” Wy jednak nie usłuchaliście głosu mego!”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сидите на ослах, що сидите на колесницях,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również: Ja Jestem WIEKUISTY, wasz Bóg; nie czcijcie bóstw Emorejczyków, w których kraju zamieszkaliście ale nie usłuchaliście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rzekłem do was: ”Jam jest JAHWE, wasz Bóg. Nie wolno wam się bać bogów Amorytów, w których ziemi mieszkacie”. Wy zaś nie słuchaliście mego głosuʼ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bogów Amorytów.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7-10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2024-05-21T05:01:00Z</dcterms:modified>
</cp:coreProperties>
</file>