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Ponieważ Ja będę z tobą,* ** pobijesz Midian – co do jednego.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zapewnił go: Ponieważ Ja będę z tobą, pobijesz Midianitów — co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niego: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z tobą, pobijesz Midianitów jak jednego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Pan: Ponieważ Ja będę z tobą, przetoż porazisz Madyjanity, jako męża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Ja będę z tobą i porazisz Madianity jako jednego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Ponieważ Ja będę z tobą, pobijesz Madianitów, jakby to był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Ponieważ Ja będę z tobą, pobijesz Midiańczyków jak jednego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Ponieważ Ja będę z tobą, pobijesz Madianitów, jakbyś walczył z jednym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zapewnił: „Ponieważ Ja będę z tobą, pobijesz Madianitów, jak gdyby to był jeden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Jahwe: - Jeśli Ja będę z tobą, pobijesz Midianitów, jak gdyby to był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сидіти між масфатемами щоб вислухувати свистіння тих, що встають? Щоб перейти до того, що Рувима, великі пошуки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powiedział do niego: Ja będę z tobą, więc porazisz Midjanitów, tak, jakby byli jednym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mu rzekł: ”Wszak ja będę z tobą i na pewno pobijesz Midian, jak gdyby to był jeden człowiek”.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będę z tobą, </w:t>
      </w:r>
      <w:r>
        <w:rPr>
          <w:rtl/>
        </w:rPr>
        <w:t>כִי אֶהְיֶה עִמְָך</w:t>
      </w:r>
      <w:r>
        <w:rPr>
          <w:rtl w:val="0"/>
        </w:rPr>
        <w:t xml:space="preserve"> , wg G: I powiedział do niego Anioł Pana: Pan będzie z tobą, καὶ εἶπεν πρὸς αὐτὸν ὁ ἄγγελος κυρίου κύριος ἔσται μετὰ σοῦ.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3:12&lt;/x&gt;; &lt;x&gt;60 1:5&lt;/x&gt;; &lt;x&gt;530 1:25&lt;/x&gt;; 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2024-05-17T19:53:06Z</dcterms:modified>
</cp:coreProperties>
</file>