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Boży powiedział do niego: Weź mięso z przaśnikami i połóż tam, na tej skale, polewkę natomiast – wylej. Tak też (Gedeon)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2024-05-21T07:50:10Z</dcterms:modified>
</cp:coreProperties>
</file>