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polecił Gedeonowi: Weź młodego cielca z bydła twojego ojca i to cielca wybornego,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siedmioletniego, zburz ołtarz Baala, należący do twego ojca, a Aszerę, która stoi przy nim —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JAHWE mu powiedział: Weź młodego cielca,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cielca siedmioletniego i zburz ołtarz Baala należący do twego ojca, i zetnij gaj, który jest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mu rzekł Pan: Weźmij cielca dorosłego, który jest ojca twego, tego cielca drugiego siedmioletniego, a rozwal ołtarz Baalów, który jest ojca twego, i gaj, który jest około niego, wysiecz;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onej rzekł JAHWE do niego: Weźmi byka ojca twego a drugiego byka siedmiletnego i rozwalisz ołtarz Baalów, który jest ojca twei go, a gaj, który jest około ołtarza, wyrąbaj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rzekł do niego: Weźmiesz młodego cielca z trzody twego ojca i cielca drugiego, siedmioletniego, a zburzysz ołtarz Baala, własność twego ojca, oraz zetniesz aszerę, która jest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Weź cielca z bydła twojego ojca i drugiego siedmioletniego cielca i rozwal ołtarz Baala, który należy do twojego ojca, i zetnij słup, który jest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niego: Weź ze stada swojego ojca młodego cielca i drugiego cielca siedmioletniego. Potem zburz ołtarz Baala, który należy do twego ojca, a aszerę, która jest przy nim,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„Ze stajni twego ojca weźmiesz młodego cielca i drugiego cielca siedmioletniego i zburzysz ołtarz Baala, należący do twego ojca, oraz zetniesz aszerę, która jest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- Weź młodego cielca [ze stada] twego ojca i drugiego cielca siedmioletniego i zburz przy ich pomocy ołtarz Baala, należący do twego ojca, a ”święty” pal, który wznosi się przy nim, zetnij!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попросив у неї, і дала йому молока в посудині сильних приблизила масло.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się stało, że WIEKUISTY powiedział do niego: Spomiędzy cielców twojego ojca weźmiesz rosłego, młodego byka, tego drugiego, siedmioletniego byka; zburzysz ofiarnicę Baala, należącą do twego ojca oraz wytniesz gaj, który jest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JAHWE przemówił do niego: ”Weź młodego byka, byka twego ojca, czyli drugiego byka siedmioletniego, i zburz ołtarz Baala należący do twego ojca, i zetnij święty pal, który jest obok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2024-05-21T07:24:43Z</dcterms:modified>
</cp:coreProperties>
</file>