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dziesięciu* ludzi spośród swoich sług i uczynił tak, jak mu polecił JAHWE, ale ponieważ bał się domu swojego ojca oraz mieszkańców miasta, nie zrobił tego w dzień, lecz zrobił to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trzynastu, τρεῖς καὶ δέκα.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2024-05-17T18:45:00Z</dcterms:modified>
</cp:coreProperties>
</file>