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też posłańców po całym Manassesie i również to plemię postanowiło pójść za nim. Posłańców wysłał ponadto do Aszera, Zebulona i Naftalego — i ci także wyruszyli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posłańców do 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Manassesa, które zebrało się przy nim. Wysłał też posłańców do Aszera, do Zebulona i Neftalego; i 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wszystkiego pokolenia Manasesowego, i zebrali się do niego; posły też posłał do Asera, i do Zabulona, i do Neftalima, i zajechali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wszystkiego Manasse, który i sam szedł za nim, i drugie posły do Aser i do Zabulon, i do Neftali, którzy mu zajachali.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gońców do całego pokolenia Manassesa, które również zgromadziło się przy nim, a następnie wysłał gońców do pokolenia Asera, Zabulona i Neftalego, które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rozesłał posłańców do wszystkich Manassesytów i również ci zebrali się wokół niego. Wysłał też posłańców do Aszerytów, do Zebulonitów i do Naftalitów, i ci 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posłów do całego plemienia Manassesa i zgromadził je przy sobie oraz posłańców do plemienia Asera, Zabulona i Neftalego, które wyruszyły, aby się z nimi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posłańców do całego plemienia Manassesa, które również zgromadziło się przy nim. Wysłał także gońców do plemion Asera, Zabulona i Neftalego. I one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posłańców do całego [pokolenia] Manassego, tak że i ono wezwano do pójścia za nim. Wysłał także gońców do [pokoleń] Aszera, Zebulona i Neftalego. I 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posłów do całego pokolenia Menaszy, którego również wezwano, aby szedł za nim; wysłał też posłów do Aszera, Zebuluna i Naftalego, którzy wyruszyli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całego Manassesa, i również ich zwołano do niego. Wyprawił też posłańców do Aszera i Zebulona, i Naftalego i oni wyruszyli mu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2024-05-17T15:27:41Z</dcterms:modified>
</cp:coreProperties>
</file>