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nadciągali oni ze swoimi stadami oraz namiotami,* a przybywali tak licznie jak szarańcza;** im ani ich wielbłądom*** nie było wręcz liczby – i wchodzili do ziemi, aby ją niszczyć.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4QJudg a 4QJudg b dod.: i ich wielbłądami, DJD 14, 162–63.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10:13-15&lt;/x&gt;; &lt;x&gt;360 1:4&lt;/x&gt;; &lt;x&gt;360 2:1-11&lt;/x&gt;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wielbłądom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2024-05-17T16:38:49Z</dcterms:modified>
</cp:coreProperties>
</file>