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(warowną) wieżę Penuel zburzył i wybił mieszkańców*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Warownię Penuel natomiast kazał zburzyć, a 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— wybić.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także wieżę Penuel i zabił mężczyzn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Wieżę też Fanuel rozwalił, i pobił męże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Wieżę Fanuel wywrócił, wybiwszy obywatele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ponadto twierdzę Penuel i wybił mieszkańców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Warownię w Penuel zrównał z ziemią, a mężów tego miasta wybił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także wieżę Penuel i pozabijał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jeszcze twierdzę w Penuel i wytracił mężczyzn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także wieżę w Penuel i wytracił mężczyzn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Як в мене побачите, так і зробите, і ось я входжу посеред табору, і буде, як лиш зроблю я, так зробите 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penuelską warownię zburzył i pozabijał obywateli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wieżę Penuelu zburzył i pozabijał mieszkańców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również tylko starszyznę, określenie: ludzie miasta, </w:t>
      </w:r>
      <w:r>
        <w:rPr>
          <w:rtl/>
        </w:rPr>
        <w:t>אַנְׁשֵי הָעִיר</w:t>
      </w:r>
      <w:r>
        <w:rPr>
          <w:rtl w:val="0"/>
        </w:rPr>
        <w:t xml:space="preserve"> , jest bowiem dość pojemne.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2024-05-10T21:43:53Z</dcterms:modified>
</cp:coreProperties>
</file>