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6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liczni zwodziciele wyszli na ― świat, ― nie wyznający Jezusa Pomazańca przychodzącego w ciele. Ten jest ― zwodziciel i ― przeciw Pomazańcowi.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liczni zwodziciele wyszli na świat nie wyznający Jezusa Pomazańca przychodzącego w ciele to jest zwodziciel i w miejsce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zwodzicieli wyszło na ten świat;* nie chcą oni przyznać, że Jezus jest Chrystusem, który przyszedł w ciele.** *** Taki jest zwodzicielem i antychrystem.****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liczni zwodziciele wyszli na świat, nie wyznający Jezusa Pomazańca przybyłego w ciele. To jest zwodziciel i przeciwnik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liczni zwodziciele wyszli na świat nie wyznający Jezusa Pomazańca przychodzącego w ciele to jest zwodziciel i w miejsce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oszustów wyszło na ten świat. Nie chcą oni przyznać, że Jezus jest Chrystusem i że przyszedł w ciele. Kto tego nie wyznaje, jest oszustem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pojawiło się na świecie wielu zwodzicieli, którzy nie uznają, że Jezus Chrystus przyszedł w ciele. Taki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wiele zwodzicieli wyszło na świat, którzy nie wyznawają, że Jezus Chrystus przyszedł w ciele; ten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wiele zwodzicielów wyszło na świat, którzy nie wyznawają, iż Jezus Chrystus przyszedł w ciało: ten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pojawiło się na świecie zwodzicieli, którzy nie uznają, że Jezus Chrystus przyszedł w ciele ludzkim. Taki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wyszło na świat wielu zwodzicieli, którzy nie chcą uznać, że Jezus Chrystus przyszedł w ciele. Taki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świat bowiem wyszło wielu zwodzicieli, którzy nie uznają, że Jezus Chrystus przyszedł w ciele. Każdy z nich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bowiem pojawiło się wielu oszustów, którzy nie wyznają, że Jezus Chrystus przyszedł w ciele. Każdy z nich jest oszustem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oszukańców poszło do świata. Nie uznają oni, że Jezus Chrystus przyszedł w ciele. Każdy taki jest właśnie oszukańcem i antychrystem.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pojawiło się wielu oszustów, którzy nie uznają tego, że Jezus Chrystus przyszedł w ludzkim ciele; kto tak twierdzi jest oszustem i antychrystem.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Pojawiło się na świecie wielu zwodzicieli, którzy nie uznają, że Jezus Chrystus przychodzi w ciele; taki właśnie jest zwodzicielem, 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багато ошуканців увійшло в світ, які не визнають, що Ісус Христос прийшов у тілі: то ошуканець і антихрист.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wyszło na świat wielu zwodzicieli, którzy nie wyznają, że Jezus Chrystus przyszedł w cielesnej naturze. Taki jest zwodzącym oraz antychrystusem.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zwodzicieli wyszło na świat, ludzi, którzy nie uznają przyjścia Jeszui Mesjasza jako człowieka. Taki ktoś jest zwodzicielem i anty-Mesjaszem.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wyszło na świat wielu zwodzicieli – osób, które nie wyznają, że Jezus Chrystus przyszedł w ciele. Taki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o tym, ponieważ pojawiło się wielu oszustów, którzy twierdzą, że Jezus Chrystus nie przyszedł na świat w prawdziwym, ludzkim ciele. Ci, którzy tak nauczają, są nie tylko oszustami, ale także przeciwnikami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&lt;x&gt;680 2:1&lt;/x&gt;; &lt;x&gt;690 2:18&lt;/x&gt;; &lt;x&gt;690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Podobne wyr. w &lt;x&gt;690 4:2&lt;/x&gt;.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2:22&lt;/x&gt;; &lt;x&gt;690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  to  metonimia;  nie  chodzi  o  to,  że każda  taka  osoba jest  antychrystem,  ale o to, że można ją z nim utożsamić.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2024-03-28T14:03:01Z</dcterms:modified>
</cp:coreProperties>
</file>