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30"/>
        <w:gridCol w:w="44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 na siebie, aby nie zniszczyć co wypracowaliśmy, ale zapłatę pełną otrzymaliście.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na siebie aby nie zniszczylibyście co wypracowaliście ale zapłatę pełną odebralibyście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Miejcie się na baczności,* abyście nie stracili tego, nad czym pracowaliśmy,** ale otrzymali pełną zapłatę.***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Patrzcie na siebie, aby nie zatraciliście, co wypracowaliśmy, ale zapłatę pełną odebraliście.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(na) siebie aby nie zniszczylibyście co wypracowaliście ale zapłatę pełną odebralibyście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Miejcie się więc na baczności, abyście nie zaprzepaścili tego, nad czym pracowaliśmy, ale raczej otrzymali pełną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Miejcie się na baczności, żebyśmy nie stracili tego, nad czym pracowaliśmy, ale żebyśmy otrzymali pełną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samych siebie, żebyśmy nie stracili tego, koło czegośmy pracowali, ale żebyśmy odpłatę zupełną wzięli.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 samych siebie, żebyście nie stracili, coście urobili, ale żebyście zupełną odpłatę wzięli.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na siebie, abyście nie utracili tego, co zdobyliście pracą, lecz żebyście otrzymali pełną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Miejcie się na baczności, abyście nie utracili tego, nad czym pracowaliśmy, lecz abyście pełną zapłatę otrzymali.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Uważajcie, abyście nie utracili tego, co wypracowaliście, ale żebyście otrzymali pełną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Uważajcie, byście nie stracili tego, na co zapracowaliśmy, ale byście odebrali całą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Czuwajcie nad sobą, abyście nie stracili tego, nad czym pracowaliśmy, lecz byście otrzymali pełną zapłatę.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Strzeżcie się, żeby nie zniszczyć tego, nad czym pracowaliśmy; starajcie się zdobyć pełną nagrodę!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na samych siebie, abyście nie stracili tego, coście z trudem zdobyli, lecz żebyście otrzymali pełną nagrodę.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Стережіться, щоб ви не втратили того, що ми напряцювали, але щоб ви дістали повну винагороду.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samych siebie, by nie zniszczyć tego, czego się dopracowaliśmy, lecz odebrać pełną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się, abyście nie stracili tego, na coście pracowali, abyście otrzymali pełną nagrodę.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Baczcie, żebyście nie stracili tego, co wypracowaliśmy, ale byście odebrali pełną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więc, aby nie stracić tego, nad czym pracowaliśmy. Jeśli tak uczynicie, otrzymacie od Pana pełną nagrodę.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4:11&lt;/x&gt;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10:42&lt;/x&gt;; &lt;x&gt;480 10:293&lt;/x&gt;; &lt;x&gt;530 3:8&lt;/x&gt;; &lt;x&gt;650 10:35-36&lt;/x&gt;; &lt;x&gt;650 11:26&lt;/x&gt;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2024-04-26T10:39:07Z</dcterms:modified>
</cp:coreProperties>
</file>