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zaświadczone jest od wszystkich i od samej ― prawdy, i my zaś zaświadczamy, i wiesz, że ― świadectwo nasze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Demetriuszu* wszyscy złożyli dobre świadectwo, nawet sama prawda; my również świadczymy, a wiesz, że nasze świadectwo jest prawdziwe.**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zaświadczone jest przez wszystkich i przez samą prawdę. I my zaś świadczymy i wiesz, że świadectwo nasze prawdziwe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Demetriusz to ta sama osoba co Demas wspomniany w Flm 24; &lt;x&gt;580 4:4&lt;/x&gt; i &lt;x&gt;620 4:10&lt;/x&gt;, to mógł on dostarczyć niniejszy list z Efezu do Gajusza; być może przewodził grupie, o której mowa w 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&lt;x&gt;500 21:24&lt;/x&gt;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2024-04-23T11:34:40Z</dcterms:modified>
</cp:coreProperties>
</file>