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wiernie czynisz ― w pracy dla ― braci i ―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postępujesz wiernie, cokolwiek czynisz dla braci* i to obcych,**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Umiłowany. godnie wiary czynisz, co jeśli pracujesz dla braci i to obcych*,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to, co czynisz dla braci, i to nieznanych sobie, dowodzi, że jesteś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wykonujesz wszystko, co robisz dla braci oraz dla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Wiernie czynisz, cokolwiek czynisz przeciwko braciom i przeciw gościom,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wiernie czynisz, cokolwiek działasz dla braciej, a to dla 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umiłowany, postępujesz w duchu wiary, gdy pomagasz braciom, a zwłaszcza przybywającym skądinąd.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Wiernie postępujesz, gdy wyświadczasz usługi braciom, zwłaszcza przychodniom,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postępujesz, gdy pomagasz braciom, nawet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zasługujesz na zaufanie, gdy pomagasz braciom i to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rzecz godną wiary zrobisz, gdy tak postąpisz względem tych tu braci, i to przybyszów.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Kochany, jesteś wierny w swoich posługach dla braci, także tych, którzy wydają się obcy.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postępujesz zgodnie z wiarą, jeśli pomagasz braciom, a szczególnie przybyszom.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вірно чиниш у тому, що робиш для братів та для чужинців,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czynisz, jeśli się utrudziłeś dla braci i dla 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jesteś wierny w całym dziele, które wykonujesz dla braci, nawet jeśli są dla ciebie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wykonujesz wierną pracę we wszystkim, co czynisz dla braci, i to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Kochany przyjacielu, wiernie służysz Bogu, troszcząc się o innych wierzących—zwłaszcza o tych, którzy przybywają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25:35&lt;/x&gt;; 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stosunku do obcych i gościnności czytamy w &lt;x&gt;520 12:13&lt;/x&gt;; &lt;x&gt;670 4:9&lt;/x&gt;; &lt;x&gt;610 3:2&lt;/x&gt;;&lt;x&gt;610 5:10&lt;/x&gt;; &lt;x&gt;630 1:8&lt;/x&gt;; &lt;x&gt;650 13:2&lt;/x&gt;. Jan ma na uwadze szczególny tego przejaw, por. &lt;x&gt;700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Cudzoziemców.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2024-03-29T05:31:02Z</dcterms:modified>
</cp:coreProperties>
</file>