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1"/>
        <w:gridCol w:w="4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że ― drogą ― Kaina poszli, i ― błędem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zapłaty zostali pogrążeni, i ― buncie ― Korego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w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poszli drogą Kaina* i dla zapłaty rozlali się w oszustwie Balaama,** i poginęli w buncie Korego.***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drogą Kaina poszli, i łudzeniu (za) Balaama zapłatę dali się stracić, i buntowi Korego dali się zgubić.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(w) sporze Korego byli zgubieni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4:3-8&lt;/x&gt;; &lt;x&gt;690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22:7-8&lt;/x&gt;; &lt;x&gt;40 31:16&lt;/x&gt;; &lt;x&gt;680 2:15&lt;/x&gt;; &lt;x&gt;730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16:19-35&lt;/x&gt;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2024-04-26T22:09:33Z</dcterms:modified>
</cp:coreProperties>
</file>