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0"/>
        <w:gridCol w:w="3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Miłosierdzie,* pokój** i miłość*** niech będą wam pomnożone.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wam, i pokój, i miłość oby została pomnożona.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9:13&lt;/x&gt;; &lt;x&gt;520 9:15-16&lt;/x&gt;; &lt;x&gt;620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1:2&lt;/x&gt;; &lt;x&gt;680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2024-03-28T15:17:05Z</dcterms:modified>
</cp:coreProperties>
</file>