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56"/>
        <w:gridCol w:w="51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Zwiastunów ― ― nie strzegących ― swego początku, ale pozostawiających ― własny dom, na sądu wielkiego dzień więzami wiecznymi pod mrokiem zachował.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Zwiastunów także nie którzy zachowali swojego początku ale którzy pozostawili własne mieszkanie na sądu wielkiego dnia więzami wiecznymi pod mrokiem zachował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aniołów zaś, którzy nie zadbali o swój (pierwotny) urząd, lecz porzucili swe własne mieszkanie, zatrzymał w wiecznych pętach, w mroku, na wielki dzień sądu;*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Zwiastunów*, (tych), (którzy) nie (ustrzegli) swego panowania**, ale (którzy pozostawili) własne pomieszczenie, do osądzenia wielkiego dnia więzami wiecznymi pod mrokiem ustrzegł.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Zwiastunów także nie którzy zachowali swojego początku ale którzy pozostawili własne mieszkanie na sądu wielkiego dnia więzami wiecznymi pod mrokiem zachował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Inaczej: "aniołów".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Możliwy przekład: "początku".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2024-04-26T11:41:10Z</dcterms:modified>
</cp:coreProperties>
</file>