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9"/>
        <w:gridCol w:w="4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królestwem, kapłanami ― Boga i Ojca Jego, Jemu ― chwała i ― moc na ― wieki ―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królami i kapłanami Bogu i Ojcu Jego Jemu chwała i moc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nas* królestwem,** kapłanami Boga,*** swojego Ojca – Jemu chwała i moc na wieki wieków.****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nas królestwem, kapłanami Boga i Ojca jego - jemu chwała i potęga na wieki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[wieków]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królami i kapłanami Bogu i Ojcu Jego Jemu chwała i moc na wieki wieków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nas, tj. Kościół; w SP odnosiło się to do Izraela, ludu wybranego (&lt;x&gt;20 19:6&lt;/x&gt;; Za 3; por. &lt;x&gt;670 2:5&lt;/x&gt;, 9). Uczynił może zn. wyznaczył (&lt;x&gt;730 1:13&lt;/x&gt;L.).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2:12&lt;/x&gt;; &lt;x&gt;730 1:9&lt;/x&gt;; &lt;x&gt;730 5:10&lt;/x&gt;; &lt;x&gt;730 20:6&lt;/x&gt;; &lt;x&gt;730 22:5&lt;/x&gt;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19:6&lt;/x&gt;; &lt;x&gt;290 61:6&lt;/x&gt;; &lt;x&gt;670 2:5&lt;/x&gt;; &lt;x&gt;730 5:10&lt;/x&gt;; &lt;x&gt;730 20:6&lt;/x&gt;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11:36&lt;/x&gt;; &lt;x&gt;520 16:27&lt;/x&gt;; &lt;x&gt;560 3:20-21&lt;/x&gt;; &lt;x&gt;610 1:17&lt;/x&gt;; &lt;x&gt;650 13:21&lt;/x&gt;; &lt;x&gt;680 3:18&lt;/x&gt;; &lt;x&gt;730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2024-04-30T09:09:47Z</dcterms:modified>
</cp:coreProperties>
</file>