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5"/>
        <w:gridCol w:w="4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urodziwszy syna, mężczyznę co ma paść wszystkie ― narody ― laską żelazną i zostało porwane ― dziecko jej do ― Boga i do ― tronu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syna mężczyznę który ma paść wszystkie narody w lasce żelaznej i zostało porwane dziecko jej do Boga i tronu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Syna, Mężczyznę,* który wszystkie narody ma paść żelazną laską** *** – i jej Dziecko zostało porwane do Boga i do Jego tronu.****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urodziła syna, mężczyznę*, który ma paść wszystkie narody laską żelazną. I porwane zostało dziecko jej do Boga i do tronu jego.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syna mężczyznę który ma paść wszystkie narody w lasce żelaznej i zostało porwane dziecko jej do Boga i tronu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urodziła Syna, Mężczyznę, który żelaznym berłem ma rządzić wszystkimi narodami. Jej dziecko zostało porwane do Boga i do Jego tronu,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syna — mężczyznę, który będzie rządził wszystkimi narodami laską żelazną. I porwane zostało jej dziecko do Boga i do jego tronu;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syna, mężczyznę, który ma rządzić wszystkie narody laską żelazną; i porwane jest dziecię jej do Boga i do stolicy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porodziła syna, mężczyznę, który miał rządzić wszytkie pogany laską żelazną. I porwany jest syn jej do Boga i do stolice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porodziła Syna - Mężczyznę, który wszystkie narody będzie pasał rózgą żelazną. I zostało uniesione jej Dziecię do Boga i do Jego tronu.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porodziła syna, chłopczyka, który rządzić będzie wszystkimi narodami laską żelazną; dziecię jej zostało porwane do Boga i do jego tronu.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Syna – Mężczyznę, który będzie pasł wszystkie narody rózgą żelazną. Ale jej Dziecko zostało porwane do Boga i do Jego tronu,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syna - mężczyznę, który będzie pasł wszystkie narody laską żelazną. Jej dziecko zostało porwane do Boga, przed Jego 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urodziła syna, mężczyznę, który będzie pasterzem wszystkich narodów, używającym laski żelaznej. Jej dziecię zabrane zostało do Boga i do Jego tronu,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Niewiasta urodziła syna, który miał żelazną ręką sprawować rządy nad wszystkimi narodami. Dziecko zostało natychmiast zabrane do Boga, przed jego tron.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porodziła Syna - mężczyznę, który będzie pasł wszystkie narody rózgą żelazną. Dziecko jej zostało porwane do Boga i do Jego tronu.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народила дитину чоловічої статі, що має пасти всі народи залізною палицею. І взяте було її дитя до Бога і до престолу.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dziecko, istotę płci męskiej, która ma prowadzić wszystkie narody za pomocą żelaznej laski. Więc jej dziecko zostało porwane do Boga, przed Jego 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Urodziła syna, dziecko płci męskiej, tego, który będzie rządził wszystkimi narodami laską żelazną. Ale jej dziecko zostało pochwycone w górę do Boga i Jego tronu,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syna, mężczyznę, który ma paść wszystkie narody rózgą żelazną. I dziecko jej zostało porwane do Boga i do jego tronu.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Syna, który będzie potężnym przywódcą, rządzącym wszystkimi narodami. Chłopiec ten został zabrany do Boga, przed Jego tron.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7:14&lt;/x&gt;; &lt;x&gt;290 66:7&lt;/x&gt;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Mesjasza, &lt;x&gt;730 2:27&lt;/x&gt;; &lt;x&gt;230 2:9&lt;/x&gt;.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2:9&lt;/x&gt;; &lt;x&gt;730 2:27&lt;/x&gt;; &lt;x&gt;730 19:15&lt;/x&gt;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wydarzenia związane z dzieciństwem Jezusa.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Dosłownie "istotę płci męskiej".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2024-05-08T07:59:19Z</dcterms:modified>
</cp:coreProperties>
</file>