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wychodził ostry miecz. To nim podbije narody! Sam żelaznym berłem będzie nimi rządził. Osobiście też wygniecie w tłoczni wino płomiennego gniewu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nim pobił narody. On bowiem będzie rządził nimi laską żelazną i on wyciska w tłoczni wino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wychodził miecz ostry, aby nim bił narody; albowiem on je rządzić będzie laską żelazną, a on tłoczy prasę wina zapalczywości i 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miecz z obojej strony ostry, aby im bił narody. A on je rządzić będzie laską żelazną, on też depce prasę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by nim uderzyć narody: On będzie je pasał rózgą żelazną i On udeptuje tłocznię wina zapalczywości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ust jego wychodzi ostry miecz, którym miał pobić narody, i będzie nimi rządził laską żelazną, On sam też tłoczy kadź wina zapalczywego gniewu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wychodził ostry miecz, aby mógł razić nim narody. I sam będzie je pasł rózgą żelazną, i sam depcze tłocznię wina zapalczywego gniewu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ust wychodzi ostry miecz, aby pobił nim narody. On sam będzie je pasł laską żelazną. On też wyciśnie w tłoczni wino zapalczywego gniewu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ust miecz ostry wychodzi, aby nim uderzyć w narody. Paść On ich zacznie, [mając] laskę żelazną. Sam wytłoczy w kadzi wino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jego były jak ostry, obosieczny miecz, którym podbija sobie narody i rządzi nimi żelazną ręką; miażdży winne grona w tłoczni gniewu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aby nim uderzyć narody. On paść je będzie rózgą żelazną i On wyciska w tłoczni wino zapalczywego gniewu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його вуст виходить гострий меч, щоб ним бити народи. Він їх пастиме залізним жезлом і топтатиме чавило вина лютого гніву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jego ust wychodzi ostry miecz, żeby uderzył nim narody. I sam będzie je pasł za pomocą żelaznej laski; on także depcze tłocznię wina zapalczywości gniewu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 którym powali narody - "będzie nimi rządził laską żelazną" To On depcze tłocznię, z której płynie wino niepohamowanej furii Adonai, Boga wojsk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ostry, długi miecz, aby mógł nim uderzyć narody, i będzie je pasł rózgą żelazną. On też depcze winną tłocznię gniewu srogiego zagniewania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ten zaatakuje narody ostrym mieczem, wychodzącym z Jego ust, i będzie potężnym władcą. Wsypie wszystkie narody, jak grona, do tłoczni gniewu wszechmocnego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2024-05-12T07:14:51Z</dcterms:modified>
</cp:coreProperties>
</file>