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Jan zobaczyłem miasto święte Jeruzalem nowe schodzące od Boga z nieba które jest przygotowane jak oblubienica która jest przystrojona mężowi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święte miasto,* nową Jerozolimę, zstępującą z nieba od Boga,** przygotowaną*** niczym panna młoda**** przyozdobiona dla swojego męża.*****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miasto święte Jeruzalem nowe ujrzałem; schodzącą z nieba od Boga przygotowaną jak panna młoda przystrojona mężowi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Jan zobaczyłem miasto święte Jeruzalem nowe schodzące od Boga z nieba które jest przygotowane jak oblubienica która jest przystrojona mężowi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52:1&lt;/x&gt;; &lt;x&gt;730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4:26&lt;/x&gt;; &lt;x&gt;650 12:22&lt;/x&gt;; &lt;x&gt;730 3:12&lt;/x&gt;; &lt;x&gt;730 21:10&lt;/x&gt;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61:10&lt;/x&gt;; &lt;x&gt;500 3:29&lt;/x&gt;; &lt;x&gt;730 21:9&lt;/x&gt;; &lt;x&gt;730 22:17&lt;/x&gt;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54:5&lt;/x&gt;; &lt;x&gt;290 62:5&lt;/x&gt;; &lt;x&gt;350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2024-05-17T00:07:36Z</dcterms:modified>
</cp:coreProperties>
</file>