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krwawnik,* siódmy chryzolit, ósmy beryl, dziewiąty topaz, dziesiąty chryzopraz, jedenasty hiacynt, dwunasty ametyst.**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sardonyks, szósty krwawnik, siódmy chryzolit, ósmy beryl, dziewiąty topaz, dziesiąty chryzopraz, jedenasty hiacynt, dwunasty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 siódmy chryzolit, ósmy beryl, dziewiąty topaz, dziesiąty chryzopraz,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— sardoniks, szósty — karneol, siódmy — chryzolit, ósmy — beryl, dziewiąty — topaz, dziesiąty — chryzopraz, jedenasty — hiacynt, dwunasty —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sardoniks, szósty sardyjusz, siódmy chrysolit, ósmy beryllus, dziewiąty topazyjusz, dziesiąty chrysopras, jedenasty hijacynt,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ozdobione wszelakim kamieniem drogim. Pierwszy fundament, Jaspis; wtóry, Szafir; trzeci, Kalcedon; czwarty, Smaragd,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- sardoniks, szósta - krwawnik, siódma - chryzolit, ósma - beryl, dziewiąta - topaz, dziesiąta - chryzopraz, jedenasta - hiacynt, dwunasta -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sardoniks, szósty karneol, siódmy chryzolit, ósmy beryl, dziewiąty topaz, dziesiąty chryzopras,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– sardoniks, szósta – krwawnik, siódma – chryzolit, ósma – beryl, dziewiąta – topaz, dziesiąta – chryzopraz, jedenasta – hiacynt, dwunasta –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sardonyksu, szósty z krwawnika, siódmy z chryzolitu, ósmy z berylu, dziewiąty z topazu, dziesiąty z chryzoprazu, jedenasty z hiacyntu, dwunasty z ametystu.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piąta — sardonyks, szósta — karneol, siódma — chryzolit, ósma — beryl, dziewiąta — topaz, dziesiąta — chryzopraz, jedenasta — hiacynt, dwunasta —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chryzolitem, ósmy berylem, dziewiąty topazem, dziesiąty chryzo-prazem, jedenasty turkusem, dwunasty ametystem.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- sardoniks, szósta - krwawnik, siódma - chryzolit, ósma - beryl, dziewiąta - topaz, dziesiąta - chryzopraz, jedenasta - hiacynt, dwunasta -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п'ята - сардонікс, шоста - сардій, сьома - хризоліт, восьма - берил, девята - топаз, десята - хризопраз, одинадцята - яхонт, дванадцята - аметист.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sardonyks, szósta sardyn, siódma chryzolit, ósma beryl, dziewiąta topaz, dziesiąta chryzopras, jedenasta hiacynt, dwunasta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sardoniksu, szósty z krwawnika, siódmy z chryzolitu, ósmy z berylu, dziewiąty z topazu, dziesiąty z chryzoprazu, jedenasty z turkusu, a dwunasty z ametystu.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sard, siódmy chryzolit, ósmy beryl, dziewiąty topaz, dziesiąty chryzopraz,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piąta—sardoniksem, szósta—karneolem, siódma—chryzolitem, ósma—berylem, dziewiąta—topazem, dziesiąta—chryzoprazem, jedenasta—hiacyntem, dwunasta—ametystem.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karneol.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 nawiązują do kamieni na napierśniku arcykapłana, &lt;x&gt;20 28:15-30&lt;/x&gt;;&lt;x&gt;20 39:1012&lt;/x&gt;; &lt;x&gt;330 28:13&lt;/x&gt;; &lt;x&gt;290 54:11-12&lt;/x&gt; (&lt;x&gt;730 21:20&lt;/x&gt;L.).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2024-05-16T15:24:22Z</dcterms:modified>
</cp:coreProperties>
</file>