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40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Pierwszy i Ostatni,** Początek i Koniec.***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Alfą i Omegą, Pierwszym i Ostatnim, Początkiem i Końcem.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koniec, pierwszy i 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początek i koniec, pierwszy i ostateczny.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 pierwszy i ostatni, przyczyna i 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альфа і омега, початок і кінець, перший і останній.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Omego, początek i koniec, pierwszy i ostateczny.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 i Z, Pierwszy i Ostatni, Początek i Koniec".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Ostatni, Początek i Koniec.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1:8&lt;/x&gt;; &lt;x&gt;730 21:6&lt;/x&gt;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44:6&lt;/x&gt;; &lt;x&gt;290 48:12&lt;/x&gt;; &lt;x&gt;730 1:17&lt;/x&gt;; &lt;x&gt;730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2024-05-15T22:01:16Z</dcterms:modified>
</cp:coreProperties>
</file>