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98"/>
        <w:gridCol w:w="58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zewnątrz zaś psy i czarownice i nierządnicy i mordercy i bałwochwalcy i każdy lubiący i czyniący kłamstwo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zewnątrz* są psy,** *** czarownicy, (ludzie) dopuszczający się nierządu, zabójcy, bałwochwalcy oraz każdy, kto kocha kłamstwo i popełnia je.****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 zewnątrz psy i czarownicy i rozpustnicy i zabójcy i bałwochwalcy i każdy kochający i czyniący kłamstwo.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zewnątrz zaś psy i czarownice i nierządnicy i mordercy i bałwochwalcy i każdy lubiący i czyniący kłamstwo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 zewnątrz, ἔξω, por. ciemności zewnętrzne (&lt;x&gt;470 8:12&lt;/x&gt;;&lt;x&gt;470 22:13&lt;/x&gt;;&lt;x&gt;470 25:30&lt;/x&gt;) i gdzie robak nie umiera (&lt;x&gt;480 9:48&lt;/x&gt;).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psy, κύνες : przen. mężczyźni dopuszczający się czynów szczególnie podłych (&lt;x&gt;50 23:19&lt;/x&gt;; &lt;x&gt;120 8:13&lt;/x&gt;; &lt;x&gt;230 22:17&lt;/x&gt;, 21; &lt;x&gt;470 7:6&lt;/x&gt;; &lt;x&gt;480 7:27&lt;/x&gt;; &lt;x&gt;570 3:2&lt;/x&gt;).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23:19&lt;/x&gt;; &lt;x&gt;470 7:6&lt;/x&gt;; &lt;x&gt;570 3:2&lt;/x&gt;; &lt;x&gt;680 2:22&lt;/x&gt;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8:44&lt;/x&gt;; &lt;x&gt;530 6:9-10&lt;/x&gt;; &lt;x&gt;730 21:8&lt;/x&gt;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2024-05-15T07:12:07Z</dcterms:modified>
</cp:coreProperties>
</file>