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09"/>
        <w:gridCol w:w="54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przychodzę szybko szczęśliwy zachowujący słów proroctwa zwoju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przychodzę wkrótce.* Szczęśliwy, który zachowuje słowa proroctwa tego zwoju.**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oto przychodzi szybko. Szczęśliwy strzegący słów proroctwa zwoju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przychodzę szybko szczęśliwy zachowujący słów proroctwa zwoju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przychodzę wkrótce! Szczęśliwy ten, kto się trzyma słów proroctwa zawartego w tym zwoju.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przyjdę wkrótce: Błogosławiony, który zachowuje słowa proroctwa tej księgi.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przychodzę rychło: Błogosławiony, który zachowuje słowa proroctwa księgi 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przychodzę rychło. Błogosławiony, który zachowywa słowa proroctwa ksiąg 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niebawem przyjdę. Błogosławiony, kto strzeże słów proroctwa tej księgi.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oto przyjdę wkrótce. Błogosławiony, który strzeże słów proroctwa tej księgi.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przyjdę wkrótce. Szczęśliwy ten, kto zachowuje słowa proroctwa tej księgi.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wkrótce przyjdę. Szczęśliwy, kto strzeże słów proroctwa tej księgi”.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przyjdę rychło. Szczęśliwy, kto będzie zachowywał prorockie słowa tej księgi”.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mówi: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Uważajcie! Już nadchodzę! Szczęśliwi, którzy biorą sobie do serca prorocze słowa tej księgi.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przyjdę niebawem. Szczęśliwy, kto strzeże proroczych słów tej księgiʼ.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Тож незабаром приходжу. Блаженний, хто зберігає слова пророцтва цієї книги.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szybko przychodzę. Bogaty, kto strzeże słów proroctwa tego zwoju.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"Posłuchajcie! Przychodzę już wkrótce! Błogosławiony, kto zachowuje słowa proroctwa zapisanego w tej księdze!".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przychodzę szybko. Szczęśliwy każdy, kto zachowuje słowa proroctwa tego zwoju”.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wkrótce przyjdzie! Szczęśliwy jest ten, kto ufa proroczym słowom tej księgi!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16:27&lt;/x&gt;; &lt;x&gt;730 3:11&lt;/x&gt;; &lt;x&gt;730 22:12&lt;/x&gt;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2024-05-15T03:19:53Z</dcterms:modified>
</cp:coreProperties>
</file>