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na środku tronu i czterech istot żywych i w środku starszych baranek który stoi jak który jest zabity brutalnie mający rogów siedem i oczu siedem które są siedem Boga duchy które są wysłane na całą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Baranka* ** jakby zabitego,*** stojącego między tronem i czterema stworzeniami oraz między starszymi. Miał On siedem rogów i siedmioro oczu,**** które są siedmioma duchami***** Boga, rozesłanymi na całą ziemię.******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na środku tronu i czterech istot żywych i na środku starców baranka stojącego jak zabitego (na ofiarę)*, mającego rogów siedem i oczu siedem,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[siedmioma]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duchami Boga, wysłanymi na całą ziemię.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na środku tronu i czterech istot żywych i w środku starszych baranek który stoi jak który jest zabity brutalnie mający rogów siedem i oczu siedem które są siedem Boga duchy które są wysłane na całą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Baranka jakby zabitego. Stał między tronem i czterema istotami oraz między starszymi. Miał siedem rogów i siedmioro oczu, które są siedmioma duchami Boga, rozesłanymi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między tronem i czterema stworzeniami, i między starszymi stał Baranek jakby zabity, który miał siedem rogów i siedmioro oczu, które są siedmioma Duchami Boga posłanymi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między stolicą i czterema onemi zwierzętami, i między onymi starcami Baranek stał jako zabity, mając siedm rogów i siedm oczy, które są siedm duchów Bożych, posłanych na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widziałem: a oto w pośrzód stolice i czworga źwierząt i w pośrzodku starszych, baranek stojący jako zabity, mając siedm rogów i oczy siedm, które są siedm duchów Bożych posłanych na 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między tronem z czterema Istotami żyjącymi a kręgiem Starców stojącego Baranka, jakby zabitego, a miał siedem rogów i siedmioro oczu, którymi jest siedem Duchów Boga wysłanych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pośrodku między tronem a czterema postaciami i pośród starców stojącego Baranka jakby zabitego, który miał siedem rogów i siedmioro oczu; a to jest siedem duchów Bożych zesłanych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pomiędzy tronem a czterema Istotami żyjącymi i pomiędzy Starszymi stojącego Baranka, jakby zabitego. Miał on siedem rogów i siedmioro oczu, które są siedmioma Duchami Boga, posłanymi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tronu, wśród czterech istot żywych i pośród starszych zobaczyłem stojącego Baranka - jakby złożonego w ofierze. Miał On siedem rogów i siedmioro oczu, to jest siedem Duchów Boga posłanych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że pomiędzy tronem i czterema istotami żywymi oraz tymi starszymi stoi Baranek jako złożony na ofiarę. Ma On siedem rogów i siedem oczu, a jest to siedem duchów Boga, posłanych na całą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między tronem a czterema żywymi istotami i prezbiterami, stoi baranek, jakby zabity na ofiarę. Miał on siedem rogów i siedem oczu, to właśnie jest siedem duchów Bożych, posłanych na całą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między tronem z czworgiem Zwierząt a kręgiem Starców stojącego Baranka jakby zabitego. A miał siedem rogów i siedem oczu, to jest siedem Duchów Boga wysłanych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глянув: ось серед престолу й чотирьох тварин, і серед старців стоїть ягня,- наче заколене, яке має сім рогів та сім очей, а вони - сім Божих духів, посланих на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spojrzałem; a oto w centrum tronu, czterech żywych istot i wśród starszych, stanął jakby zabity na ofiarę Baranek, mając siedem rogów i siedem oczu, które są siedmioma duchami Boga, wysłanymi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koło tronu i czterech żywych istot, w otoczeniu starszych, stojącego Baranka, który wyglądał na zabitego. Miał siedem rogów i siedmioro oczu, które są siedmiorakim Duchem Bożym posłanym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pośrodku tronu i czterech żywych stworzeń i pośród starszych ujrzałem stojącego baranka, jak gdyby zabitego, mającego siedem rogów i siedmioro oczu, a te oczy oznaczają siedem duchów Bożych, które zostały posłane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Baranka, stojącego przed tronem, w otoczeniu starszych i czterech istot. Wyglądał tak, jakby został złożony w ofierze. Baranek miał siedem rogów i siedmioro oczu, będących siedmioma Bożymi Duchami, wysłanymi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Baranek to określenie Jezusa; 29 razy w Obj. Nawiązuje ono do natury odkupienia. Baranek otwiera zwój dziejów (&lt;x&gt;730 5:6&lt;/x&gt;, 7;&lt;x&gt;730 6:1&lt;/x&gt;), Jemu wszystko składa hołd (&lt;x&gt;730 5:814&lt;/x&gt;;&lt;x&gt;730 5:11-13&lt;/x&gt;;&lt;x&gt;730 7:9-10&lt;/x&gt;), Jego dzień nadchodzi (&lt;x&gt;730 6:16-17&lt;/x&gt;), w Jego krwi myją szaty zbawieni (&lt;x&gt;730 7:14&lt;/x&gt;); On prowadzi odkupionych do wód żywych (&lt;x&gt;730 7:17&lt;/x&gt;), w Jego krwi jest zwycięstwo nad szatanem (&lt;x&gt;730 12:11&lt;/x&gt;), za Nim podążają 144.000 (&lt;x&gt;730 14:1&lt;/x&gt;, 4), Jego pieśń śpiewają aniołowie (&lt;x&gt;730 15:3&lt;/x&gt;), On jest Panem panów i Królem królów (&lt;x&gt;730 17:14&lt;/x&gt;); Jego wesele nadchodzi (&lt;x&gt;730 19:7&lt;/x&gt;, 9;&lt;x&gt;730 21:9&lt;/x&gt;); imiona Jego apostołów zdobią fundamenty Jerozolimy (&lt;x&gt;730 21:14&lt;/x&gt;); On jest jej światłem i świątynią (&lt;x&gt;730 21:22-23&lt;/x&gt;); wejdą do niej zapisani w Jego zwoju (&lt;x&gt;730 21:27&lt;/x&gt;); z jego tronu wypływa woda życia (&lt;x&gt;730 22:1&lt;/x&gt;, 3).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5:8&lt;/x&gt;; &lt;x&gt;730 6:1&lt;/x&gt;; &lt;x&gt;730 7:9-10&lt;/x&gt;; &lt;x&gt;730 13:8&lt;/x&gt;; &lt;x&gt;730 14:1&lt;/x&gt;; &lt;x&gt;730 15:3&lt;/x&gt;; &lt;x&gt;730 17:14&lt;/x&gt;; &lt;x&gt;730 19:7&lt;/x&gt;; &lt;x&gt;730 21:9&lt;/x&gt;;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5:9&lt;/x&gt;; &lt;x&gt;730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1:4&lt;/x&gt;; &lt;x&gt;730 3:1&lt;/x&gt;; &lt;x&gt;730 4:5&lt;/x&gt;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Ostatni etap dziejów zbawienia należy do Baranka, którego siedem rogów (symbol władzy; &lt;x&gt;50 33:17&lt;/x&gt;), siedmioro oczu (wszechwiedzy) i siedem duchów (Bożego działania) wyraża pełnię przekazanej Mu władzy w niebie, na ziemi i w Kościele (&lt;x&gt;470 28:18-20&lt;/x&gt;).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Bardziej dosłownie "zarżniętego", zarżnięty.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2024-05-29T01:36:57Z</dcterms:modified>
</cp:coreProperties>
</file>