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7"/>
        <w:gridCol w:w="3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kobiet, i ― zęby ich jak lwów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 a zęby ich jak lwów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kobiet, a ich zęby były niczym (zęby) lwów.*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miały włosy jak włosy kobiet, a zęby ich jak lwów były,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 a zęby ich jak lwów były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2024-05-08T08:05:29Z</dcterms:modified>
</cp:coreProperties>
</file>