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5"/>
        <w:gridCol w:w="3180"/>
        <w:gridCol w:w="4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Powiedziały też do niej: Wrócimy* raczej z tobą do twojego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Powiedziały do niej: Wolimy wrócić z tobą, do twojego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mówiły do niej: Wrócimy raczej z tobą do twego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mówiły do niej: Raczej się z tobą wrócimy do ludu twojego.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mówić: Pójdziem z tobą do ludu twojego.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do niej: Nie, my wrócimy z tobą do twego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rzekły do niej: My z tobą wrócimy do twojego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powiedziały jej: Nie, raczej z tobą wrócimy do twego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powiedziały: „Wrócimy z tobą do twego narodu”.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mówiły jej: - Pójdziemy raczej z tobą do ludu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їй: Повернемося з тобою до твого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niej powiedziały: Raczej chcemy wrócić z tobą do twego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mówiły do niej: ”Nie, lecz powrócimy z tobą do twego ludu”.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Chcemy wrócić.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2024-04-29T10:44:53Z</dcterms:modified>
</cp:coreProperties>
</file>