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(Noemi) zobaczyła, że Rut uparła się przy tym, aby z nią iść, przestała ją przekonywać.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Noemi zobaczyła, że Rut tak obstaje przy tym, aby iść razem z nią, przestała ją przekonywać.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widziała, że uparła się, aby z nią iść, przestała jej odradzać.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ona widząc, że się na to uparła, aby z nią szła, przestała jej odradzać.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Noemi, że upornym sercem umyśliła Rut z nią iść, nie chciała się przeciwić, ani więcej radzić, żeby się do swych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Noemi, widząc, że Rut uporczywie obstaje przy tym, aby iść z nią, przestała mówić do niej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Noemi, widząc że tamta obstaje przy tym, aby iść z nią, zaniechała z nią dalszej rozmowy.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widząc, że Rut jest zdecydowana, by z nią iść, przestała ją przekonywać.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Noemi spostrzegła, że Rut uparła się, aby z nią iść, przestała nalegać i zamilkła.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[Noemi] widząc, że [Rut] jest zdecydowana iść na nią, przestała nalegać.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Ноемін, побачивши, що рішилася вона щоб піти з нею, перестала говорити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więc, że się uparła z nią iść, przestała już ją namawiać.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tamta zobaczyła, że ona obstaje przy tym, by z nią iść, przestała do niej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2024-04-29T11:31:49Z</dcterms:modified>
</cp:coreProperties>
</file>