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król, którego wybraliście, którego wyprosiliście* – oto JAHWE ustanowił nad wami króla!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którego wyprosiliście : brak w G Mss; może też chodzić o grę słów: Saul (wyproszony) – wyprosiliście ( wyprosiliście sobie Wyproszonego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2024-05-18T23:34:24Z</dcterms:modified>
</cp:coreProperties>
</file>