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dziś zbiorów pszenicy?* Zawołam do JAHWE, (a On) ześle gromy** i deszcz – i poznacie, i zobaczycie, że prosząc dla siebie o króla, dopuściliście się wielkiej niegodziwości w oczach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właśnie zbiorów pszenicy?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Tymczasem ja zawołam do JAHWE, a On ześle gromy i deszcz — i wtedy pojmiecie, jak wielkiej niegodziwości dopuściliście się w oczach JAHWE, prosząc dla siebie o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dziś są żniwa pszeniczne? Będę wzywał JAHWE, a on ześle grzmoty i deszcz, abyście poznali i zobaczyli, jak wielka jest wasza niegodziwość, której się dopuściliście w oczach JAHWE,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dziś nie pszeniczne żniwa? Będę wzywał Pana, a puści gromy i dżdże, a dowiecie się, i obaczycie, jaka jest wielka złość wasza, którejście się dopuścili przed oczyma Pańskiemi, żądając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dziś nie pszeniczne żniwa? Będę wzywał JAHWE, a da gromy i deszcze, a poznacie i ujźrzycie, żeście barzo źle sobie uczynili przed oczyma PANSKIMI prosząc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teraz są żniwa pszeniczne? Zawołam do Pana, a ześle grzmoty i deszcz, abyście poznali i zobaczyli, że wielkie jest wykroczenie, którego dopuściliście się wobec Pana, domagając się króla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obecnie żniwa pszenicznego? Lecz ja wzywać będę Pana i spuści grzmoty i deszcz. Wtedy poznacie i zobaczycie, jak wielkie zło popełniliście w oczach Pana, domagając się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dziś są zbiory pszenicy? Ja będę jednak wzywał JAHWE, a spuści grzmoty i deszcz. Wtedy poznacie i zobaczycie, że żądając dla siebie króla, popełniliście w oczach JAHWE wielkie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pora żniw pszenicy? Poproszę JAHWE, aby rozległy się grzmoty i spadł deszcz. Przekonacie się, jak wielkiej dopuściliście się niegodziwości względem JAHWE, prosząc o 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teraz czas żniwa pszenicy? Będę wołał do Jahwe, a ześle pioruny i deszcz. Wtedy zrozumiecie i ujrzycie, jak wielkie jest przewinienie, któregoście się dopuścili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сьогодні не жнива пшениці? Покличу Господа, і дасть грім і дощ, і пізнаєте, і побачите, що велика ваша злоба, яку ви вчинили перед Господом, попросивши собі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dzisiaj nie jest zbiór pszenicy? Jednak zawołam do WIEKUISTEGO, a spuści grzmoty i deszcz, abyście poznali i zobaczyli jak wielką jest wasza nieuczciwość, której dopuściliście się w oczach WIEKUISTEGO, żądając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dziś nie żniwa pszenicy? Będę wołał do JAHWE, żeby zesłał grzmoty i deszcz; poznajcie więc i zobaczcie, że w oczach JAHWE ogromne jest wasze zło, którego się dopuściliście, prosząc dla siebie o 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zatem  miało  miejsce  na przełomie maja i czerwca.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ześle gromy, </w:t>
      </w:r>
      <w:r>
        <w:rPr>
          <w:rtl/>
        </w:rPr>
        <w:t>וְיִּתֵן קֹלֹות</w:t>
      </w:r>
      <w:r>
        <w:rPr>
          <w:rtl w:val="0"/>
        </w:rPr>
        <w:t xml:space="preserve"> , tj. da głosy, pod.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2024-05-18T23:56:03Z</dcterms:modified>
</cp:coreProperties>
</file>