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7"/>
        <w:gridCol w:w="6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bójcie się JAHWE i służcie Mu wiernie, z całego swojego serca, bo zobaczyliście, jak wielki okazał się (On) wobec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2024-05-19T03:36:39Z</dcterms:modified>
</cp:coreProperties>
</file>