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60"/>
        <w:gridCol w:w="6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uprzecie się przy swej niegodziwości, to zarówno wy, jak i wasz król przepadniecie!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2024-05-19T02:06:17Z</dcterms:modified>
</cp:coreProperties>
</file>