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wyzyskiwałeś nas i nie gnębiłeś nas, i od nikogo nic nie wziąłeś.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2024-05-26T13:35:43Z</dcterms:modified>
</cp:coreProperties>
</file>