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JAHWE zatem jest świadkiem przeciw wam i świadkiem jest dziś Jego pomazaniec, że nie macie mi nic do zarzucenia.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jest świadkiem! —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wam, świadkiem jest też dzisiaj pomazaniec, że nic nie znaleźliście w mojej ręce.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Świadkiem Pan przeciwko wam, i świadkiem pomazaniec jego dnia tego, iżeście nic nie znaleźli w ręce mojej. A oni rzekli: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Świadek jest JAHWE na was i świadek pomazaniec jego dnia tego, żeście nic nie naleźli w ręce mojej. I rzekli: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znowu: Pan mi świadkiem i dzisiejszy Jego pomazaniec wobec was, że nic nie znaleźliście w moim ręku. Odpowiedzieli: On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Świadkiem jest Pan przeciwko wam i świadkiem jest w dniu dzisiejszym jego pomazaniec, że nic nie znaleźliście w mojej ręce. A oni rzekli: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i świadkiem jest dzisiaj Jego pomazaniec, że nic nie znaleźliście w moim ręku. A oni odpowiedzieli: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oświadczył: „JAHWE i Jego pomazaniec są dziś świadkami, że nie macie mi nic do zarzucenia”. Oni odpowiedzieli: „Tak, On jest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[znowu] do nich: - Niech tedy Jahwe będzie świadkiem wobec was i niech w dniu dzisiejszym świadkiem będzie Jego pomazaniec, że niczego [złego] nie znaleźliście w moich rękach! Odpowiedzieli: - Niech będzie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dalej: Więc dzisiaj świadkiem wobec was WIEKUISTY i świadkiem Jego pomazaniec, że nic nie znaleźliście w mojej ręce. Zatem zawołali: On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”JAHWE jest świadkiem przeciwko wam i jego pomazaniec jest dzisiaj świadkiem, że nic nie znaleźliście w mojej ręce”. Wtedy rzekli: ”On świadkiem”.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2024-05-26T17:20:18Z</dcterms:modified>
</cp:coreProperties>
</file>