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powiedzą: Podejdźcie do nas! – to podejdziemy, gdyż JAHWE wydał* ich w nasze ręce. To będzie dla nas znakiem.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2024-05-21T05:11:05Z</dcterms:modified>
</cp:coreProperties>
</file>