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ktoś z ludu i powiedział: Twój ojciec z naciskiem zaprzysiągł lud tymi słowy: Przeklęty człowiek, który dziś spożyje jakiś posiłek – i lud jest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któryś z wojowników powiedział: Twój ojciec wymógł na wojsku przysięgę. Powiedział: Przeklęty każdy, kto się dziś czymś pożywi. Dlatego ludzie są tak wyczerpani.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z ludu odezwał się: Twój ojciec zaprzysiągł lud, mówiąc: Przeklęty człowiek, który jadłby dzisiaj posiłek. A lud był wyczerpany.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jeden z ludu, rzekł: Przysięgą zawiązał ojciec twój lud, mówiąc: Przeklęty mąż, któryby jadł chleb dzisiaj; stądże ustał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odpowiedając jeden z ludu, rzekł: Przysięgą zawiązał lud ociec twój, mówiąc: Przeklęty mąż, który by jadł chleb dzisia (a lud był ustał).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wtedy pewien człowiek z ludu: Ojciec twój związał lud przysięgą w słowach: Kto by spożył dziś posiłek, niech będzie przeklęty! A lud był wyczerpany.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odezwał się ktoś z ludu, mówiąc: Twój ojciec przysięgą zobowiązał lud tymi słowy: Przeklęty każdy, kto dzisiaj spożyje jakiś pokarm. Dlatego lud jest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ktoś z ludu: Chociaż lud był strudzony, twój ojciec zaprzysiągł lud: Przeklęty człowiek, który dziś zjadłby cokolwiek!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żołnierzy powiedział mu: „Twój ojciec uroczyście zaprzysiągł żołnierzy: «Przeklęty niech będzie każdy, kto weźmie coś do ust tego dnia». Oto dlaczego ludzie są wyczerpani”.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ludzi zwrócił mu uwagę: - Ojciec twój uroczystą przysięgą zobowiązał lud: ”Niech będzie przeklęty, kto by jadł cokolwiek dnia dzisiejszego” A lud był [bardzo]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один з народу і сказав: Твій батько, заклинаючи, закляв нарід, кажучи: Проклятий чоловік, який сьогодні їсть хліб, і нарід підупав.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odezwał się jeden z ludu i powiedział: Twój ojciec uroczyście zaprzysiągł lud w słowach: Przeklęty mąż, który dzisiaj spożyje jakikolwiek pokarm, choć lud był znużony.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ktoś z ludu odezwał się i rzekł: ”Twój ojciec uroczyście zaprzysiągł lud, mówiąc: ʼPrzeklęty człowiek, który dziś zje chleb!ʼ ” (A lud zaczynał odczuwać zmęczenie).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2024-05-17T01:26:58Z</dcterms:modified>
</cp:coreProperties>
</file>