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 i wnuka Helego, kapłana JAHWE z Szilo, nosił w tym czasie efod; wojsko zaś nie wiedziało o wyprawie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Achiasz, syn Achituba, brata Ikaboda, syna Pinchasa, syna Helego, kapłana JAHWE w Szilo, 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efod. Lud zaś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Achijas, syn Achitoba, brata Ichaboda, syna Fineesowego, syna Heli, kapłana Pańskiego w Sylo, nosił Efod: a lud nie wiedział, iż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Achias, syn Achitoba, brata Ichaboda, syna Fineesa, który poszedł był z Heli, kapłana PANSKIEGO w Silo, nosił efod. Ale i lud nie wiedział, gdzie był poszedł Jonatas.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Pinchasa, syna Helego, kapłana Pańskiego w Szilo, nosił wtedy efods. Lud nie wiedział, że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Achiasz, syn Achituba, brata Ikaboda, syna Pinechasa, syna Heliego, kapłana Pańskiego z Sylo, nosił efod, wojownicy zaś nie wiedzieli, że Jonatan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zaś, syn Achituba, brata Ikaboda, syna Pinchasa, syna Helego, kapłana JAHWE z Szilo, nosił efod. Lud także nie wiedział, że Jonatan się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Kapłanem zaś, noszącym efod, był tam Achiasz, syn Achituba, bratanek Ikaboda. Ikabod był synem Pinchasa i wnukiem Helego, który był kapłanem JAHWE w Szilo. A nikt z żołnierzy nie wiedział o tym, że Jonatan wyprawił się na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syn Achituba, brata Ikaboda, syna Pinchasa, syna Helego, kapłan Jahwe w Szilo, nosił efod. Lud również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Ахія, син Ахітова брата Йохавида, сина Фінееса, сина Ілі божого священика в Силомі, що носить ефуд. І нарід не знав, що Йонатан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naramiennik nosił Achija, syn Achituba, brata Ikaboda, syna Pinchasa, syna Elego, kapłana WIEKUISTEGO w Szylo. Jednak lud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(Achijasz, syn Achituba, brata Ichaboda, syna Pinechasa, syna Helego, kapłan JAHWE w Szilo, nosił efod). Lud ten nie wiedział, że Jonatan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2024-05-21T05:26:21Z</dcterms:modified>
</cp:coreProperties>
</file>