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JAHWE. Od niego (właśnie) zaczął budować ołtarze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2024-05-21T03:02:18Z</dcterms:modified>
</cp:coreProperties>
</file>