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zapytał Boga: Czy mam zejść za Filistynami? Czy wydasz ich w rękę Izraela? Lecz nie odpowiedział mu tego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2024-05-21T02:08:18Z</dcterms:modified>
</cp:coreProperties>
</file>