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Zbliżcie się tutaj wszyscy przywódcy ludu i dowiedzcie się, i zobaczcie, co było dziś tym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2024-05-21T04:26:57Z</dcterms:modified>
</cp:coreProperties>
</file>