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– jak żyje JAHWE, Wybawca Izraela – choćby go popełnił Jonatan, mój syn, będzie musiał umrzeć. Lecz nikt z całego ludu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— jak żyje JAHWE, Wybawca Izraela — choćby popełnił go mój syn Jonatan, będzie musiał umrzeć. Lecz żaden z wojowników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żyje JAHWE, który wybawia Izraela, choćby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syna Jonatana, poniesie śmierć.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całego ludu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żywy Pan, który wybawia Izraela, choćby był i przy Jonatanie, synu moim, że śmiercią umrze. I nie odpowiedział mu nikt ze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Żywie JAHWE, Zbawiciel Izraelski, iż jeśli przez Jonatę, syna mego, się stał, bez żadnego odmienienia umrze. Na co mu się żaden ze wszytkiego ludu nie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na życie Pana, który wybawia naród izraelski, [nawet] gdyby się to stało przez Jonatana, mojego syna, to i on musiałby umrzeć. Nikt z ludu na to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jako żyje Bóg, który wybawił Izraela, choćby go popełnił był Jonatan, syn mój, musiałby umrzeć. Lecz nikt z całego ludu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życie JAHWE, który wybawił Izraela, choćby nawet popełnił go mój syn, Jonatan, to z pewnością umrze! Lecz nikt z całego ludu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przysięgam na życie JAHWE, Wybawiciela Izraela, że winowajca poniesie śmierć, choćby to był mój syn, Jonatan!”. Ale nikt z żołnierzy nic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Jahwe żyjącego, wybawiciela Izraela, choćby to był grzech syna mojego, Jonatana, zostanie on ukarany śmiercią! Nie odpowiedział mu nikt z 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живе Господь, що спасає Ізраїля, бо якщо відповість проти мого сина Йонатана, смертю помре. І не було того, що відповідає, в усьому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żywym jest WIEKUISTY, który wybawia Israela. Więc gdyby się stał nawet przez mojego syna Jonatana – koniecznie musiałby umrzeć! Ale nikt, z całego ludu,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żyje JAHWE, który jest Wyzwolicielem Izraela – nawet jeżeli przez Jonatana, mego syna, to z całą pewnością umrze”. Lecz nikt z całego ludu mu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2024-05-21T03:27:35Z</dcterms:modified>
</cp:coreProperties>
</file>