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JAHWE: Boże Izraela! Daj wyjaśnienie.* ** I wzięty został Jonatan oraz Saul, a lud wyszedł (czysty).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Daj wyjaśnienie, </w:t>
      </w:r>
      <w:r>
        <w:rPr>
          <w:rtl/>
        </w:rPr>
        <w:t>הָבָה תָמִים</w:t>
      </w:r>
      <w:r>
        <w:rPr>
          <w:rtl w:val="0"/>
        </w:rPr>
        <w:t xml:space="preserve"> : por. ּ</w:t>
      </w:r>
      <w:r>
        <w:rPr>
          <w:rtl/>
        </w:rPr>
        <w:t>תֻּמִים</w:t>
      </w:r>
      <w:r>
        <w:rPr>
          <w:rtl w:val="0"/>
        </w:rPr>
        <w:t xml:space="preserve"> ; wg G: Boże JHWH, Boże Izraela, co się stało, że nie odpowiedziałeś dzisiaj swojemu słudze? Jeśli we mnie lub w Jonatanie, moim synu, jest niesprawiedliwość, Panie, Boże Izraela, to daj jasność (tj. urim), a jeśli to, co orzekłeś, jest w Twoim ludzie Izraelu, to daj świętość (tj. tummim). I wzięty został Jonatan i Saul, a lud wyszedł, καὶ εἶπεν Σαουλ κύριε ὁ θεὸς Ισραηλ τί ὅτι οὐκ ἀπεκρίθης τῷ δούλῳ σου σήμερον εἰ ἐν ἐμοὶ ἢ ἐν Ιωναθαν τῷ υἱῷ μου ἡ ἀδικία κύριε ὁ θεὸς Ισραηλ δὸς δήλους καὶ ἐὰν τάδε εἴπῃς ἐν τῷ λαῷ σου Ισραηλ δὸς δὴ ὁσιότητα καὶ κληροῦται Ιωναθαν καὶ Σαουλ καὶ ὁ λαὸς ἐξῆλθεν, zob. &lt;x&gt;20 28:30&lt;/x&gt;; &lt;x&gt;30 8:8&lt;/x&gt;, &lt;x&gt;50 33:8&lt;/x&gt;.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28:30&lt;/x&gt;; &lt;x&gt;30 8:8&lt;/x&gt;; &lt;x&gt;40 27:21&lt;/x&gt;; &lt;x&gt;50 33:8&lt;/x&gt;; &lt;x&gt;90 28:6&lt;/x&gt;; &lt;x&gt;150 2:63&lt;/x&gt;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2024-05-20T23:20:49Z</dcterms:modified>
</cp:coreProperties>
</file>